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-467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Макаренко Кристины Витальевны,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Макаренко К.В.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5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Макаренко К.В.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Макаренко К.В.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Макаренко К.В.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14938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0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Макаренко К.В.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Макаренко К.В.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Макаренко Кристину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Витальевн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467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5">
    <w:name w:val="cat-UserDefined grp-25 rplc-15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Addressgrp-5rplc-19">
    <w:name w:val="cat-Address grp-5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Addressgrp-6rplc-24">
    <w:name w:val="cat-Address grp-6 rplc-24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Dategrp-11rplc-32">
    <w:name w:val="cat-Date grp-11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